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69" w:rsidRPr="00724589" w:rsidRDefault="007B1869" w:rsidP="007B1869">
      <w:pPr>
        <w:spacing w:line="360" w:lineRule="auto"/>
        <w:jc w:val="center"/>
        <w:rPr>
          <w:rFonts w:ascii="Arial" w:hAnsi="Arial" w:cs="Arial"/>
          <w:b/>
        </w:rPr>
      </w:pPr>
      <w:r w:rsidRPr="00724589">
        <w:rPr>
          <w:rFonts w:ascii="Arial" w:hAnsi="Arial" w:cs="Arial"/>
          <w:b/>
        </w:rPr>
        <w:t>REQUERIMENTO PARA MUDANÇA DE ORIENTADOR</w:t>
      </w:r>
    </w:p>
    <w:p w:rsidR="00D2307C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Eu,</w:t>
      </w:r>
      <w:r w:rsidR="00CF4292">
        <w:rPr>
          <w:rFonts w:ascii="Arial" w:hAnsi="Arial" w:cs="Arial"/>
        </w:rPr>
        <w:t xml:space="preserve"> </w:t>
      </w:r>
      <w:r w:rsidRPr="00724589">
        <w:rPr>
          <w:rFonts w:ascii="Arial" w:hAnsi="Arial" w:cs="Arial"/>
        </w:rPr>
        <w:t xml:space="preserve">_________________________________________________________________, aluno(a) regularmente matriculado(a) no Curso de </w:t>
      </w:r>
      <w:r w:rsidR="00CF4292">
        <w:rPr>
          <w:rFonts w:ascii="Arial" w:hAnsi="Arial" w:cs="Arial"/>
        </w:rPr>
        <w:t xml:space="preserve">Mestrado Acadêmico em Psicologia desta Universidade, </w:t>
      </w:r>
      <w:r w:rsidRPr="00724589">
        <w:rPr>
          <w:rFonts w:ascii="Arial" w:hAnsi="Arial" w:cs="Arial"/>
        </w:rPr>
        <w:t xml:space="preserve">sob a orientação </w:t>
      </w:r>
      <w:r w:rsidR="00CF4292">
        <w:rPr>
          <w:rFonts w:ascii="Arial" w:hAnsi="Arial" w:cs="Arial"/>
        </w:rPr>
        <w:t>do(a) Prof.(a) Dr.(a) __________</w:t>
      </w:r>
      <w:r w:rsidRPr="00724589">
        <w:rPr>
          <w:rFonts w:ascii="Arial" w:hAnsi="Arial" w:cs="Arial"/>
        </w:rPr>
        <w:t xml:space="preserve">_________________________________, venho solicitar a </w:t>
      </w:r>
      <w:r w:rsidRPr="00724589">
        <w:rPr>
          <w:rFonts w:ascii="Arial" w:hAnsi="Arial" w:cs="Arial"/>
          <w:bCs/>
        </w:rPr>
        <w:t>mudança de orientador</w:t>
      </w:r>
      <w:r w:rsidRPr="00724589">
        <w:rPr>
          <w:rFonts w:ascii="Arial" w:hAnsi="Arial" w:cs="Arial"/>
        </w:rPr>
        <w:t xml:space="preserve"> para o(a) Prof.(a) Dr.(a)__________</w:t>
      </w:r>
      <w:r w:rsidR="00CB12B5">
        <w:rPr>
          <w:rFonts w:ascii="Arial" w:hAnsi="Arial" w:cs="Arial"/>
        </w:rPr>
        <w:t>_____</w:t>
      </w:r>
      <w:r w:rsidRPr="00724589">
        <w:rPr>
          <w:rFonts w:ascii="Arial" w:hAnsi="Arial" w:cs="Arial"/>
        </w:rPr>
        <w:t>________________________, conforme justificativa que</w:t>
      </w:r>
      <w:r w:rsidR="00D2307C" w:rsidRPr="00724589">
        <w:rPr>
          <w:rFonts w:ascii="Arial" w:hAnsi="Arial" w:cs="Arial"/>
        </w:rPr>
        <w:t xml:space="preserve"> </w:t>
      </w:r>
      <w:r w:rsidRPr="00724589">
        <w:rPr>
          <w:rFonts w:ascii="Arial" w:hAnsi="Arial" w:cs="Arial"/>
        </w:rPr>
        <w:t xml:space="preserve">segue: 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Declaro que estou ciente que tal mudança não implica em alteração da previsão de conclusão do Curso.</w:t>
      </w:r>
    </w:p>
    <w:p w:rsidR="007B1869" w:rsidRPr="00724589" w:rsidRDefault="007B1869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72458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Cientes desta mudança em ____/____/____: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Nome do Aluno: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Matrícula: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Assinatura: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Atual Orientador: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Assinatura: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Novo Orientador: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Assinatura:</w:t>
      </w:r>
    </w:p>
    <w:p w:rsidR="007B1869" w:rsidRPr="00724589" w:rsidRDefault="007B1869" w:rsidP="007B1869">
      <w:pPr>
        <w:spacing w:after="0" w:line="240" w:lineRule="auto"/>
        <w:rPr>
          <w:rFonts w:ascii="Arial" w:hAnsi="Arial" w:cs="Arial"/>
          <w:b/>
        </w:rPr>
      </w:pPr>
    </w:p>
    <w:p w:rsidR="007B1869" w:rsidRPr="00724589" w:rsidRDefault="00B5377A" w:rsidP="007B1869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Parecer</w:t>
      </w:r>
      <w:proofErr w:type="spellEnd"/>
      <w:r>
        <w:rPr>
          <w:rFonts w:ascii="Arial" w:hAnsi="Arial" w:cs="Arial"/>
          <w:b/>
          <w:u w:val="single"/>
        </w:rPr>
        <w:t xml:space="preserve"> da Comissão Coordenadora do</w:t>
      </w:r>
      <w:r w:rsidR="007B1869" w:rsidRPr="00724589">
        <w:rPr>
          <w:rFonts w:ascii="Arial" w:hAnsi="Arial" w:cs="Arial"/>
          <w:b/>
          <w:u w:val="single"/>
        </w:rPr>
        <w:t xml:space="preserve"> P</w:t>
      </w:r>
      <w:r w:rsidR="00C34AB0">
        <w:rPr>
          <w:rFonts w:ascii="Arial" w:hAnsi="Arial" w:cs="Arial"/>
          <w:b/>
          <w:u w:val="single"/>
        </w:rPr>
        <w:t>rograma de Pós-Graduação em Diversidade Cultural e Inclusão Social</w:t>
      </w:r>
      <w:r w:rsidR="007B1869" w:rsidRPr="00724589">
        <w:rPr>
          <w:rFonts w:ascii="Arial" w:hAnsi="Arial" w:cs="Arial"/>
          <w:b/>
          <w:u w:val="single"/>
        </w:rPr>
        <w:t>:</w:t>
      </w:r>
    </w:p>
    <w:p w:rsidR="00D2307C" w:rsidRPr="00724589" w:rsidRDefault="00D2307C" w:rsidP="007B1869">
      <w:pPr>
        <w:spacing w:line="360" w:lineRule="auto"/>
        <w:jc w:val="both"/>
        <w:rPr>
          <w:rFonts w:ascii="Arial" w:hAnsi="Arial" w:cs="Arial"/>
          <w:b/>
        </w:rPr>
      </w:pPr>
    </w:p>
    <w:p w:rsidR="00870000" w:rsidRPr="0072458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  <w:b/>
        </w:rPr>
        <w:t xml:space="preserve">Assinatura do Presidente da Comissão       </w:t>
      </w:r>
      <w:bookmarkStart w:id="0" w:name="_GoBack"/>
      <w:bookmarkEnd w:id="0"/>
      <w:r w:rsidRPr="00724589">
        <w:rPr>
          <w:rFonts w:ascii="Arial" w:hAnsi="Arial" w:cs="Arial"/>
          <w:b/>
        </w:rPr>
        <w:t xml:space="preserve">                     Em: ____/____/____</w:t>
      </w:r>
    </w:p>
    <w:sectPr w:rsidR="00870000" w:rsidRPr="007245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E1" w:rsidRDefault="000160E1" w:rsidP="006B6404">
      <w:pPr>
        <w:spacing w:after="0" w:line="240" w:lineRule="auto"/>
      </w:pPr>
      <w:r>
        <w:separator/>
      </w:r>
    </w:p>
  </w:endnote>
  <w:endnote w:type="continuationSeparator" w:id="0">
    <w:p w:rsidR="000160E1" w:rsidRDefault="000160E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29322E" w:rsidP="00CB12B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30F8CF" wp14:editId="37C61CA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E1" w:rsidRDefault="000160E1" w:rsidP="006B6404">
      <w:pPr>
        <w:spacing w:after="0" w:line="240" w:lineRule="auto"/>
      </w:pPr>
      <w:r>
        <w:separator/>
      </w:r>
    </w:p>
  </w:footnote>
  <w:footnote w:type="continuationSeparator" w:id="0">
    <w:p w:rsidR="000160E1" w:rsidRDefault="000160E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473AC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-1096645</wp:posOffset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60E1"/>
    <w:rsid w:val="00150017"/>
    <w:rsid w:val="0029322E"/>
    <w:rsid w:val="002D7A01"/>
    <w:rsid w:val="00367C16"/>
    <w:rsid w:val="00404193"/>
    <w:rsid w:val="00473AC7"/>
    <w:rsid w:val="00564E4A"/>
    <w:rsid w:val="00612F6A"/>
    <w:rsid w:val="0065742C"/>
    <w:rsid w:val="006B6404"/>
    <w:rsid w:val="006C7B84"/>
    <w:rsid w:val="00724589"/>
    <w:rsid w:val="007B1869"/>
    <w:rsid w:val="00870000"/>
    <w:rsid w:val="00944E3D"/>
    <w:rsid w:val="00947869"/>
    <w:rsid w:val="00A45C3E"/>
    <w:rsid w:val="00B5377A"/>
    <w:rsid w:val="00C34AB0"/>
    <w:rsid w:val="00C409FD"/>
    <w:rsid w:val="00CB12B5"/>
    <w:rsid w:val="00CF4292"/>
    <w:rsid w:val="00D2307C"/>
    <w:rsid w:val="00E4380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F1B4-6ECA-4F52-A818-B2923C59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2019-07-19T23:18:00Z</dcterms:created>
  <dcterms:modified xsi:type="dcterms:W3CDTF">2020-07-21T17:13:00Z</dcterms:modified>
</cp:coreProperties>
</file>